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B61" w:rsidRPr="00735B61" w:rsidRDefault="000D3BB7" w:rsidP="00233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  <w:r w:rsidR="00735B61" w:rsidRPr="00735B61">
        <w:rPr>
          <w:rFonts w:ascii="Times New Roman" w:eastAsia="Times New Roman" w:hAnsi="Times New Roman" w:cs="Times New Roman"/>
          <w:b/>
          <w:sz w:val="28"/>
          <w:szCs w:val="28"/>
        </w:rPr>
        <w:t xml:space="preserve"> НОВОПОКРОВСКОГО СЕЛЬСКОГО </w:t>
      </w:r>
    </w:p>
    <w:p w:rsidR="00735B61" w:rsidRDefault="00735B61" w:rsidP="00233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5B61">
        <w:rPr>
          <w:rFonts w:ascii="Times New Roman" w:eastAsia="Times New Roman" w:hAnsi="Times New Roman" w:cs="Times New Roman"/>
          <w:b/>
          <w:sz w:val="28"/>
          <w:szCs w:val="28"/>
        </w:rPr>
        <w:t>ПОСЕЛЕНИЯ НОВОПОКРОВСКОГО РАЙОНА</w:t>
      </w:r>
    </w:p>
    <w:p w:rsidR="000D3BB7" w:rsidRDefault="000D3BB7" w:rsidP="00233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3BB7" w:rsidRPr="00735B61" w:rsidRDefault="000D3BB7" w:rsidP="00233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35B61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735B61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35B61" w:rsidRPr="00735B61" w:rsidRDefault="00735B61" w:rsidP="00233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5B61" w:rsidRPr="00735B61" w:rsidRDefault="00735B61" w:rsidP="00233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B6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147D1">
        <w:rPr>
          <w:rFonts w:ascii="Times New Roman" w:eastAsia="Times New Roman" w:hAnsi="Times New Roman" w:cs="Times New Roman"/>
          <w:sz w:val="28"/>
          <w:szCs w:val="28"/>
        </w:rPr>
        <w:t>02.10.</w:t>
      </w:r>
      <w:r w:rsidRPr="00735B61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0D3BB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35B6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A53C5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735B6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1147D1">
        <w:rPr>
          <w:rFonts w:ascii="Times New Roman" w:eastAsia="Times New Roman" w:hAnsi="Times New Roman" w:cs="Times New Roman"/>
          <w:sz w:val="28"/>
          <w:szCs w:val="28"/>
        </w:rPr>
        <w:t>156</w:t>
      </w:r>
    </w:p>
    <w:p w:rsidR="00735B61" w:rsidRDefault="00735B61" w:rsidP="00233714">
      <w:pPr>
        <w:pStyle w:val="a3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proofErr w:type="spellStart"/>
      <w:r w:rsidRPr="00735B61">
        <w:rPr>
          <w:rFonts w:eastAsia="Times New Roman"/>
          <w:sz w:val="28"/>
          <w:szCs w:val="28"/>
        </w:rPr>
        <w:t>ст-ца</w:t>
      </w:r>
      <w:proofErr w:type="spellEnd"/>
      <w:r w:rsidRPr="00735B61">
        <w:rPr>
          <w:rFonts w:eastAsia="Times New Roman"/>
          <w:sz w:val="28"/>
          <w:szCs w:val="28"/>
        </w:rPr>
        <w:t xml:space="preserve"> Новопокровская</w:t>
      </w:r>
    </w:p>
    <w:p w:rsidR="00735B61" w:rsidRDefault="00735B61" w:rsidP="00233714">
      <w:pPr>
        <w:pStyle w:val="a3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735B61" w:rsidRPr="00735B61" w:rsidRDefault="00735B61" w:rsidP="00233714">
      <w:pPr>
        <w:pStyle w:val="a3"/>
        <w:shd w:val="clear" w:color="auto" w:fill="auto"/>
        <w:spacing w:before="0" w:after="0" w:line="240" w:lineRule="auto"/>
        <w:ind w:firstLine="0"/>
        <w:jc w:val="center"/>
      </w:pPr>
    </w:p>
    <w:p w:rsidR="000D3BB7" w:rsidRDefault="000D3BB7" w:rsidP="00233714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bookmarkStart w:id="0" w:name="bookmark2"/>
      <w:r>
        <w:rPr>
          <w:sz w:val="28"/>
          <w:szCs w:val="28"/>
        </w:rPr>
        <w:t xml:space="preserve">О внесении изменений в постановление администрации </w:t>
      </w:r>
    </w:p>
    <w:p w:rsidR="000D3BB7" w:rsidRDefault="000D3BB7" w:rsidP="00233714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сельского поселения от 28.05.2013 года </w:t>
      </w:r>
    </w:p>
    <w:p w:rsidR="000D3BB7" w:rsidRDefault="000D3BB7" w:rsidP="00233714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№ 119 «</w:t>
      </w:r>
      <w:r w:rsidR="00F2583B" w:rsidRPr="00866690">
        <w:rPr>
          <w:sz w:val="28"/>
          <w:szCs w:val="28"/>
        </w:rPr>
        <w:t>О</w:t>
      </w:r>
      <w:r w:rsidR="00866690" w:rsidRPr="00866690">
        <w:rPr>
          <w:sz w:val="28"/>
          <w:szCs w:val="28"/>
        </w:rPr>
        <w:t>б</w:t>
      </w:r>
      <w:r w:rsidR="00F2583B" w:rsidRPr="00866690">
        <w:rPr>
          <w:sz w:val="28"/>
          <w:szCs w:val="28"/>
        </w:rPr>
        <w:t xml:space="preserve"> утверждении</w:t>
      </w:r>
      <w:r w:rsidR="00F2583B">
        <w:rPr>
          <w:sz w:val="28"/>
          <w:szCs w:val="28"/>
        </w:rPr>
        <w:t xml:space="preserve"> состава и положения </w:t>
      </w:r>
      <w:proofErr w:type="gramStart"/>
      <w:r w:rsidR="00F2583B">
        <w:rPr>
          <w:sz w:val="28"/>
          <w:szCs w:val="28"/>
        </w:rPr>
        <w:t>об</w:t>
      </w:r>
      <w:proofErr w:type="gramEnd"/>
      <w:r w:rsidR="00F2583B">
        <w:rPr>
          <w:sz w:val="28"/>
          <w:szCs w:val="28"/>
        </w:rPr>
        <w:t xml:space="preserve"> </w:t>
      </w:r>
    </w:p>
    <w:p w:rsidR="000D3BB7" w:rsidRDefault="000D3BB7" w:rsidP="00233714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="00735B61" w:rsidRPr="00735B61">
        <w:rPr>
          <w:sz w:val="28"/>
          <w:szCs w:val="28"/>
        </w:rPr>
        <w:t>нтитеррористической</w:t>
      </w:r>
      <w:r>
        <w:rPr>
          <w:sz w:val="28"/>
          <w:szCs w:val="28"/>
        </w:rPr>
        <w:t xml:space="preserve"> </w:t>
      </w:r>
      <w:r w:rsidR="00735B61" w:rsidRPr="00735B61">
        <w:rPr>
          <w:sz w:val="28"/>
          <w:szCs w:val="28"/>
        </w:rPr>
        <w:t xml:space="preserve">комиссии </w:t>
      </w:r>
    </w:p>
    <w:p w:rsidR="00735B61" w:rsidRDefault="00735B61" w:rsidP="00233714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r w:rsidRPr="00735B61">
        <w:rPr>
          <w:sz w:val="28"/>
          <w:szCs w:val="28"/>
        </w:rPr>
        <w:t>в Новопокровском сельском поселении</w:t>
      </w:r>
      <w:bookmarkEnd w:id="0"/>
      <w:r w:rsidR="000D3BB7">
        <w:rPr>
          <w:sz w:val="28"/>
          <w:szCs w:val="28"/>
        </w:rPr>
        <w:t>»</w:t>
      </w:r>
    </w:p>
    <w:p w:rsidR="00735B61" w:rsidRDefault="00735B61" w:rsidP="00233714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4E1679" w:rsidRPr="00735B61" w:rsidRDefault="004E1679" w:rsidP="00233714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270325" w:rsidRPr="00A37E56" w:rsidRDefault="00735B61" w:rsidP="00233714">
      <w:pPr>
        <w:pStyle w:val="20"/>
        <w:keepNext/>
        <w:keepLines/>
        <w:shd w:val="clear" w:color="auto" w:fill="auto"/>
        <w:spacing w:after="0" w:line="240" w:lineRule="auto"/>
        <w:ind w:firstLine="708"/>
        <w:jc w:val="both"/>
        <w:rPr>
          <w:b w:val="0"/>
          <w:sz w:val="28"/>
          <w:szCs w:val="28"/>
        </w:rPr>
      </w:pPr>
      <w:r w:rsidRPr="00735B61">
        <w:rPr>
          <w:b w:val="0"/>
          <w:sz w:val="28"/>
          <w:szCs w:val="28"/>
        </w:rPr>
        <w:t>В целях реализации государственной политики в сфере профилактики терроризма, минимизации и ликви</w:t>
      </w:r>
      <w:r>
        <w:rPr>
          <w:b w:val="0"/>
          <w:sz w:val="28"/>
          <w:szCs w:val="28"/>
        </w:rPr>
        <w:t>дации последствий его проявления</w:t>
      </w:r>
      <w:r w:rsidRPr="00735B61">
        <w:rPr>
          <w:b w:val="0"/>
          <w:sz w:val="28"/>
          <w:szCs w:val="28"/>
        </w:rPr>
        <w:t xml:space="preserve"> в </w:t>
      </w:r>
      <w:r>
        <w:rPr>
          <w:b w:val="0"/>
          <w:sz w:val="28"/>
          <w:szCs w:val="28"/>
        </w:rPr>
        <w:t xml:space="preserve">Новопокровском сельском поселении и во </w:t>
      </w:r>
      <w:r w:rsidRPr="00735B61">
        <w:rPr>
          <w:b w:val="0"/>
          <w:sz w:val="28"/>
          <w:szCs w:val="28"/>
        </w:rPr>
        <w:t>исп</w:t>
      </w:r>
      <w:r>
        <w:rPr>
          <w:b w:val="0"/>
          <w:sz w:val="28"/>
          <w:szCs w:val="28"/>
        </w:rPr>
        <w:t>олнение постановления администрации  муниципального образ</w:t>
      </w:r>
      <w:r w:rsidR="00C84EA5">
        <w:rPr>
          <w:b w:val="0"/>
          <w:sz w:val="28"/>
          <w:szCs w:val="28"/>
        </w:rPr>
        <w:t>ования Новопокровский район от 25 сентября 2013 года № 1205</w:t>
      </w:r>
      <w:r>
        <w:rPr>
          <w:b w:val="0"/>
          <w:sz w:val="28"/>
          <w:szCs w:val="28"/>
        </w:rPr>
        <w:t xml:space="preserve"> «Об антитеррористических</w:t>
      </w:r>
      <w:r w:rsidRPr="00735B6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комиссиях </w:t>
      </w:r>
      <w:proofErr w:type="gramStart"/>
      <w:r w:rsidRPr="00735B61">
        <w:rPr>
          <w:b w:val="0"/>
          <w:sz w:val="28"/>
          <w:szCs w:val="28"/>
        </w:rPr>
        <w:t>в</w:t>
      </w:r>
      <w:proofErr w:type="gramEnd"/>
      <w:r>
        <w:rPr>
          <w:b w:val="0"/>
          <w:sz w:val="28"/>
          <w:szCs w:val="28"/>
        </w:rPr>
        <w:t xml:space="preserve"> муниципальном образовании Новопокровский район»</w:t>
      </w:r>
      <w:r w:rsidR="000D3BB7">
        <w:rPr>
          <w:b w:val="0"/>
          <w:sz w:val="28"/>
          <w:szCs w:val="28"/>
        </w:rPr>
        <w:t xml:space="preserve"> и в связи с кадровыми изменениями,</w:t>
      </w:r>
      <w:r>
        <w:rPr>
          <w:b w:val="0"/>
          <w:sz w:val="28"/>
          <w:szCs w:val="28"/>
        </w:rPr>
        <w:t xml:space="preserve"> </w:t>
      </w:r>
      <w:r w:rsidR="00C84EA5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 xml:space="preserve">администрация </w:t>
      </w:r>
      <w:r w:rsidR="00C84EA5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>Новопокровского</w:t>
      </w:r>
      <w:r w:rsidR="00C84EA5">
        <w:rPr>
          <w:b w:val="0"/>
          <w:sz w:val="28"/>
          <w:szCs w:val="28"/>
        </w:rPr>
        <w:t xml:space="preserve"> </w:t>
      </w:r>
      <w:r w:rsidR="004E1679">
        <w:rPr>
          <w:b w:val="0"/>
          <w:sz w:val="28"/>
          <w:szCs w:val="28"/>
        </w:rPr>
        <w:t xml:space="preserve"> </w:t>
      </w:r>
      <w:r w:rsidR="00C84EA5">
        <w:rPr>
          <w:b w:val="0"/>
          <w:sz w:val="28"/>
          <w:szCs w:val="28"/>
        </w:rPr>
        <w:t xml:space="preserve">   </w:t>
      </w:r>
      <w:r w:rsidR="004E1679">
        <w:rPr>
          <w:b w:val="0"/>
          <w:sz w:val="28"/>
          <w:szCs w:val="28"/>
        </w:rPr>
        <w:t xml:space="preserve">сельского </w:t>
      </w:r>
      <w:r w:rsidR="00C84EA5">
        <w:rPr>
          <w:b w:val="0"/>
          <w:sz w:val="28"/>
          <w:szCs w:val="28"/>
        </w:rPr>
        <w:t xml:space="preserve">    </w:t>
      </w:r>
      <w:r w:rsidR="004E1679">
        <w:rPr>
          <w:b w:val="0"/>
          <w:sz w:val="28"/>
          <w:szCs w:val="28"/>
        </w:rPr>
        <w:t xml:space="preserve">поселения </w:t>
      </w:r>
      <w:proofErr w:type="gramStart"/>
      <w:r w:rsidR="004E1679">
        <w:rPr>
          <w:b w:val="0"/>
          <w:sz w:val="28"/>
          <w:szCs w:val="28"/>
        </w:rPr>
        <w:t>п</w:t>
      </w:r>
      <w:proofErr w:type="gramEnd"/>
      <w:r w:rsidR="004E1679">
        <w:rPr>
          <w:b w:val="0"/>
          <w:sz w:val="28"/>
          <w:szCs w:val="28"/>
        </w:rPr>
        <w:t xml:space="preserve"> </w:t>
      </w:r>
      <w:r w:rsidR="00270325" w:rsidRPr="00A37E56">
        <w:rPr>
          <w:b w:val="0"/>
          <w:sz w:val="28"/>
          <w:szCs w:val="28"/>
        </w:rPr>
        <w:t>о с т а н о в л я е т</w:t>
      </w:r>
      <w:r w:rsidR="00270325" w:rsidRPr="00A37E56">
        <w:rPr>
          <w:rFonts w:eastAsia="Times New Roman"/>
          <w:b w:val="0"/>
          <w:sz w:val="28"/>
          <w:szCs w:val="28"/>
        </w:rPr>
        <w:t>:</w:t>
      </w:r>
      <w:r w:rsidRPr="00A37E56">
        <w:rPr>
          <w:b w:val="0"/>
          <w:sz w:val="28"/>
          <w:szCs w:val="28"/>
        </w:rPr>
        <w:t xml:space="preserve"> </w:t>
      </w:r>
    </w:p>
    <w:p w:rsidR="007C4D49" w:rsidRPr="00A37E56" w:rsidRDefault="007C4D49" w:rsidP="00233714">
      <w:pPr>
        <w:pStyle w:val="20"/>
        <w:keepNext/>
        <w:keepLines/>
        <w:shd w:val="clear" w:color="auto" w:fill="auto"/>
        <w:spacing w:after="0" w:line="240" w:lineRule="auto"/>
        <w:ind w:firstLine="708"/>
        <w:jc w:val="both"/>
        <w:rPr>
          <w:b w:val="0"/>
          <w:sz w:val="28"/>
          <w:szCs w:val="28"/>
        </w:rPr>
      </w:pPr>
    </w:p>
    <w:p w:rsidR="00735B61" w:rsidRPr="00054DDB" w:rsidRDefault="000D3BB7" w:rsidP="00233714">
      <w:pPr>
        <w:pStyle w:val="20"/>
        <w:keepNext/>
        <w:keepLines/>
        <w:numPr>
          <w:ilvl w:val="0"/>
          <w:numId w:val="8"/>
        </w:numPr>
        <w:shd w:val="clear" w:color="auto" w:fill="auto"/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054DDB">
        <w:rPr>
          <w:b w:val="0"/>
          <w:sz w:val="28"/>
          <w:szCs w:val="28"/>
        </w:rPr>
        <w:t>Внести изменения в</w:t>
      </w:r>
      <w:r w:rsidR="00F2583B" w:rsidRPr="00054DDB">
        <w:rPr>
          <w:b w:val="0"/>
          <w:sz w:val="28"/>
          <w:szCs w:val="28"/>
        </w:rPr>
        <w:t xml:space="preserve"> </w:t>
      </w:r>
      <w:r w:rsidR="00054DDB" w:rsidRPr="00054DDB">
        <w:rPr>
          <w:b w:val="0"/>
          <w:sz w:val="28"/>
          <w:szCs w:val="28"/>
        </w:rPr>
        <w:t xml:space="preserve">приложение № 1 к постановлению администрации Новопокровского сельского поселения от 28.05.2013 года № 119 </w:t>
      </w:r>
      <w:r w:rsidR="00054DDB" w:rsidRPr="00866690">
        <w:rPr>
          <w:b w:val="0"/>
          <w:sz w:val="28"/>
          <w:szCs w:val="28"/>
        </w:rPr>
        <w:t>«О</w:t>
      </w:r>
      <w:r w:rsidR="00866690">
        <w:rPr>
          <w:b w:val="0"/>
          <w:sz w:val="28"/>
          <w:szCs w:val="28"/>
        </w:rPr>
        <w:t>б</w:t>
      </w:r>
      <w:r w:rsidR="00054DDB" w:rsidRPr="00866690">
        <w:rPr>
          <w:b w:val="0"/>
          <w:sz w:val="28"/>
          <w:szCs w:val="28"/>
        </w:rPr>
        <w:t xml:space="preserve"> утверждении</w:t>
      </w:r>
      <w:r w:rsidR="00054DDB" w:rsidRPr="00054DDB">
        <w:rPr>
          <w:b w:val="0"/>
          <w:sz w:val="28"/>
          <w:szCs w:val="28"/>
        </w:rPr>
        <w:t xml:space="preserve"> состава и положения об антитеррористической  комиссии в Новопокровском сельском поселении»</w:t>
      </w:r>
      <w:r w:rsidR="00054DDB">
        <w:rPr>
          <w:b w:val="0"/>
          <w:sz w:val="28"/>
          <w:szCs w:val="28"/>
        </w:rPr>
        <w:t xml:space="preserve">, изложив его в новой </w:t>
      </w:r>
      <w:r w:rsidR="00054DDB" w:rsidRPr="00054DDB">
        <w:rPr>
          <w:b w:val="0"/>
          <w:sz w:val="28"/>
          <w:szCs w:val="28"/>
        </w:rPr>
        <w:t xml:space="preserve">редакции </w:t>
      </w:r>
      <w:r w:rsidR="00735B61" w:rsidRPr="00054DDB">
        <w:rPr>
          <w:b w:val="0"/>
          <w:sz w:val="28"/>
          <w:szCs w:val="28"/>
        </w:rPr>
        <w:t>(прил</w:t>
      </w:r>
      <w:r w:rsidRPr="00054DDB">
        <w:rPr>
          <w:b w:val="0"/>
          <w:sz w:val="28"/>
          <w:szCs w:val="28"/>
        </w:rPr>
        <w:t>агается</w:t>
      </w:r>
      <w:r w:rsidR="00735B61" w:rsidRPr="00054DDB">
        <w:rPr>
          <w:b w:val="0"/>
          <w:sz w:val="28"/>
          <w:szCs w:val="28"/>
        </w:rPr>
        <w:t>).</w:t>
      </w:r>
    </w:p>
    <w:p w:rsidR="007C4D49" w:rsidRPr="00054DDB" w:rsidRDefault="007C4D49" w:rsidP="00233714">
      <w:pPr>
        <w:pStyle w:val="a3"/>
        <w:shd w:val="clear" w:color="auto" w:fill="auto"/>
        <w:tabs>
          <w:tab w:val="left" w:pos="1284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270325" w:rsidRPr="00054DDB" w:rsidRDefault="000D3BB7" w:rsidP="00233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DDB">
        <w:rPr>
          <w:rFonts w:ascii="Times New Roman" w:hAnsi="Times New Roman" w:cs="Times New Roman"/>
          <w:sz w:val="28"/>
          <w:szCs w:val="28"/>
        </w:rPr>
        <w:t>2</w:t>
      </w:r>
      <w:r w:rsidR="00270325" w:rsidRPr="00054DD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70325" w:rsidRPr="00054DD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270325" w:rsidRPr="00054DDB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 за собой.</w:t>
      </w:r>
    </w:p>
    <w:p w:rsidR="007C4D49" w:rsidRPr="00054DDB" w:rsidRDefault="007C4D49" w:rsidP="00233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325" w:rsidRPr="00A37E56" w:rsidRDefault="000D3BB7" w:rsidP="002337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DDB">
        <w:rPr>
          <w:rFonts w:ascii="Times New Roman" w:hAnsi="Times New Roman" w:cs="Times New Roman"/>
          <w:sz w:val="28"/>
          <w:szCs w:val="28"/>
        </w:rPr>
        <w:t>3</w:t>
      </w:r>
      <w:r w:rsidR="00270325" w:rsidRPr="00054DDB">
        <w:rPr>
          <w:rFonts w:ascii="Times New Roman" w:eastAsia="Times New Roman" w:hAnsi="Times New Roman" w:cs="Times New Roman"/>
          <w:sz w:val="28"/>
          <w:szCs w:val="28"/>
        </w:rPr>
        <w:t>.  Постановление</w:t>
      </w:r>
      <w:r w:rsidR="00270325" w:rsidRPr="00A37E56">
        <w:rPr>
          <w:rFonts w:ascii="Times New Roman" w:eastAsia="Times New Roman" w:hAnsi="Times New Roman" w:cs="Times New Roman"/>
          <w:sz w:val="28"/>
          <w:szCs w:val="28"/>
        </w:rPr>
        <w:t xml:space="preserve"> вступа</w:t>
      </w:r>
      <w:r>
        <w:rPr>
          <w:rFonts w:ascii="Times New Roman" w:eastAsia="Times New Roman" w:hAnsi="Times New Roman" w:cs="Times New Roman"/>
          <w:sz w:val="28"/>
          <w:szCs w:val="28"/>
        </w:rPr>
        <w:t>ет в силу со дня его подписания</w:t>
      </w:r>
      <w:r w:rsidR="006612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0325" w:rsidRPr="00A37E56" w:rsidRDefault="00270325" w:rsidP="0023371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C4D49" w:rsidRPr="00A37E56" w:rsidRDefault="007C4D49" w:rsidP="00233714">
      <w:pPr>
        <w:spacing w:after="0" w:line="240" w:lineRule="auto"/>
        <w:jc w:val="both"/>
        <w:rPr>
          <w:sz w:val="28"/>
          <w:szCs w:val="28"/>
        </w:rPr>
      </w:pPr>
    </w:p>
    <w:p w:rsidR="007C4D49" w:rsidRPr="000D28F4" w:rsidRDefault="007C4D49" w:rsidP="000D2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8F4" w:rsidRPr="000D28F4" w:rsidRDefault="000D28F4" w:rsidP="000D28F4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0D28F4">
        <w:rPr>
          <w:rFonts w:ascii="Times New Roman" w:hAnsi="Times New Roman" w:cs="Times New Roman"/>
          <w:sz w:val="28"/>
          <w:szCs w:val="28"/>
          <w:lang w:eastAsia="ar-SA"/>
        </w:rPr>
        <w:t>Исполняющий</w:t>
      </w:r>
      <w:proofErr w:type="gramEnd"/>
      <w:r w:rsidRPr="000D28F4">
        <w:rPr>
          <w:rFonts w:ascii="Times New Roman" w:hAnsi="Times New Roman" w:cs="Times New Roman"/>
          <w:sz w:val="28"/>
          <w:szCs w:val="28"/>
          <w:lang w:eastAsia="ar-SA"/>
        </w:rPr>
        <w:t xml:space="preserve"> обязанности главы</w:t>
      </w:r>
    </w:p>
    <w:p w:rsidR="000D28F4" w:rsidRPr="000D28F4" w:rsidRDefault="000D28F4" w:rsidP="000D28F4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 w:rsidRPr="000D28F4">
        <w:rPr>
          <w:rFonts w:ascii="Times New Roman" w:hAnsi="Times New Roman" w:cs="Times New Roman"/>
          <w:sz w:val="28"/>
          <w:szCs w:val="28"/>
          <w:lang w:eastAsia="ar-SA"/>
        </w:rPr>
        <w:t>Новопокровского сельского поселения                                         А.В. Свитенко</w:t>
      </w:r>
    </w:p>
    <w:p w:rsidR="000D28F4" w:rsidRPr="00A37E56" w:rsidRDefault="000D28F4" w:rsidP="00233714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33714" w:rsidRDefault="00233714" w:rsidP="00233714">
      <w:pPr>
        <w:pStyle w:val="a3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233714" w:rsidRDefault="00233714" w:rsidP="00233714">
      <w:pPr>
        <w:pStyle w:val="a3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233714" w:rsidRDefault="00233714" w:rsidP="00233714">
      <w:pPr>
        <w:pStyle w:val="a3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233714" w:rsidRPr="00054DDB" w:rsidRDefault="00233714" w:rsidP="00233714">
      <w:pPr>
        <w:pStyle w:val="a3"/>
        <w:shd w:val="clear" w:color="auto" w:fill="auto"/>
        <w:spacing w:before="0" w:after="0" w:line="240" w:lineRule="auto"/>
        <w:ind w:left="5103" w:firstLine="0"/>
        <w:rPr>
          <w:sz w:val="28"/>
          <w:szCs w:val="28"/>
        </w:rPr>
      </w:pPr>
      <w:r w:rsidRPr="00054DDB">
        <w:rPr>
          <w:sz w:val="28"/>
          <w:szCs w:val="28"/>
        </w:rPr>
        <w:lastRenderedPageBreak/>
        <w:t>ПРИЛОЖЕНИЕ</w:t>
      </w:r>
    </w:p>
    <w:p w:rsidR="00233714" w:rsidRDefault="00233714" w:rsidP="00233714">
      <w:pPr>
        <w:pStyle w:val="a3"/>
        <w:shd w:val="clear" w:color="auto" w:fill="auto"/>
        <w:spacing w:before="0" w:after="0" w:line="240" w:lineRule="auto"/>
        <w:ind w:left="5103" w:firstLine="0"/>
        <w:rPr>
          <w:sz w:val="28"/>
          <w:szCs w:val="28"/>
        </w:rPr>
      </w:pPr>
      <w:r w:rsidRPr="00054DDB">
        <w:rPr>
          <w:sz w:val="28"/>
          <w:szCs w:val="28"/>
        </w:rPr>
        <w:t xml:space="preserve">к постановлению </w:t>
      </w:r>
    </w:p>
    <w:p w:rsidR="00233714" w:rsidRDefault="00233714" w:rsidP="00233714">
      <w:pPr>
        <w:pStyle w:val="a3"/>
        <w:shd w:val="clear" w:color="auto" w:fill="auto"/>
        <w:spacing w:before="0" w:after="0" w:line="240" w:lineRule="auto"/>
        <w:ind w:left="5103" w:firstLine="0"/>
        <w:rPr>
          <w:sz w:val="28"/>
          <w:szCs w:val="28"/>
        </w:rPr>
      </w:pPr>
      <w:r w:rsidRPr="00054DDB">
        <w:rPr>
          <w:sz w:val="28"/>
          <w:szCs w:val="28"/>
        </w:rPr>
        <w:t xml:space="preserve">администрации Новопокровского </w:t>
      </w:r>
    </w:p>
    <w:p w:rsidR="00233714" w:rsidRPr="00054DDB" w:rsidRDefault="00233714" w:rsidP="00233714">
      <w:pPr>
        <w:pStyle w:val="a3"/>
        <w:shd w:val="clear" w:color="auto" w:fill="auto"/>
        <w:spacing w:before="0" w:after="0" w:line="240" w:lineRule="auto"/>
        <w:ind w:left="5103" w:firstLine="0"/>
        <w:rPr>
          <w:sz w:val="28"/>
          <w:szCs w:val="28"/>
        </w:rPr>
      </w:pPr>
      <w:r w:rsidRPr="00054DDB">
        <w:rPr>
          <w:sz w:val="28"/>
          <w:szCs w:val="28"/>
        </w:rPr>
        <w:t xml:space="preserve">сельского поселения </w:t>
      </w:r>
    </w:p>
    <w:p w:rsidR="00233714" w:rsidRPr="00054DDB" w:rsidRDefault="00233714" w:rsidP="00233714">
      <w:pPr>
        <w:pStyle w:val="a3"/>
        <w:shd w:val="clear" w:color="auto" w:fill="auto"/>
        <w:spacing w:before="0" w:after="0" w:line="240" w:lineRule="auto"/>
        <w:ind w:left="5103" w:firstLine="0"/>
        <w:rPr>
          <w:sz w:val="28"/>
          <w:szCs w:val="28"/>
        </w:rPr>
      </w:pPr>
      <w:r w:rsidRPr="00054DDB">
        <w:rPr>
          <w:sz w:val="28"/>
          <w:szCs w:val="28"/>
        </w:rPr>
        <w:t xml:space="preserve">от </w:t>
      </w:r>
      <w:r w:rsidR="001147D1">
        <w:rPr>
          <w:sz w:val="28"/>
          <w:szCs w:val="28"/>
        </w:rPr>
        <w:t>02.10.2017</w:t>
      </w:r>
      <w:r w:rsidRPr="00054DDB">
        <w:rPr>
          <w:sz w:val="28"/>
          <w:szCs w:val="28"/>
        </w:rPr>
        <w:t xml:space="preserve"> </w:t>
      </w:r>
      <w:r w:rsidR="001147D1">
        <w:rPr>
          <w:sz w:val="28"/>
          <w:szCs w:val="28"/>
        </w:rPr>
        <w:t xml:space="preserve">   </w:t>
      </w:r>
      <w:r w:rsidRPr="00054DDB">
        <w:rPr>
          <w:sz w:val="28"/>
          <w:szCs w:val="28"/>
        </w:rPr>
        <w:t>№</w:t>
      </w:r>
      <w:r w:rsidR="001147D1">
        <w:rPr>
          <w:sz w:val="28"/>
          <w:szCs w:val="28"/>
        </w:rPr>
        <w:t xml:space="preserve"> 156</w:t>
      </w:r>
    </w:p>
    <w:p w:rsidR="00233714" w:rsidRDefault="00233714" w:rsidP="00233714">
      <w:pPr>
        <w:pStyle w:val="a3"/>
        <w:shd w:val="clear" w:color="auto" w:fill="auto"/>
        <w:spacing w:before="0" w:after="0" w:line="240" w:lineRule="auto"/>
        <w:ind w:left="5103" w:firstLine="0"/>
      </w:pPr>
      <w:r>
        <w:t>«ПРИЛОЖЕНИЕ № 1</w:t>
      </w:r>
    </w:p>
    <w:p w:rsidR="00233714" w:rsidRDefault="00233714" w:rsidP="00233714">
      <w:pPr>
        <w:pStyle w:val="a3"/>
        <w:shd w:val="clear" w:color="auto" w:fill="auto"/>
        <w:spacing w:before="0" w:after="0" w:line="240" w:lineRule="auto"/>
        <w:ind w:left="5103" w:firstLine="0"/>
      </w:pPr>
      <w:r>
        <w:t>УТВЕРЖДЕН</w:t>
      </w:r>
      <w:r w:rsidR="00C84EA5">
        <w:t>О</w:t>
      </w:r>
    </w:p>
    <w:p w:rsidR="00233714" w:rsidRPr="007C24AC" w:rsidRDefault="00233714" w:rsidP="00233714">
      <w:pPr>
        <w:spacing w:after="0" w:line="240" w:lineRule="auto"/>
        <w:ind w:left="5103"/>
        <w:rPr>
          <w:rFonts w:ascii="Times New Roman" w:hAnsi="Times New Roman" w:cs="Times New Roman"/>
          <w:spacing w:val="-11"/>
          <w:sz w:val="28"/>
          <w:szCs w:val="28"/>
        </w:rPr>
      </w:pPr>
      <w:r w:rsidRPr="007C24AC">
        <w:rPr>
          <w:rFonts w:ascii="Times New Roman" w:hAnsi="Times New Roman" w:cs="Times New Roman"/>
          <w:spacing w:val="-11"/>
          <w:sz w:val="28"/>
          <w:szCs w:val="28"/>
        </w:rPr>
        <w:t>постановлением администрации</w:t>
      </w:r>
    </w:p>
    <w:p w:rsidR="00233714" w:rsidRPr="007C24AC" w:rsidRDefault="00233714" w:rsidP="00233714">
      <w:pPr>
        <w:spacing w:after="0" w:line="240" w:lineRule="auto"/>
        <w:ind w:left="5103"/>
        <w:rPr>
          <w:rFonts w:ascii="Times New Roman" w:hAnsi="Times New Roman" w:cs="Times New Roman"/>
          <w:spacing w:val="-11"/>
          <w:sz w:val="28"/>
          <w:szCs w:val="28"/>
        </w:rPr>
      </w:pPr>
      <w:r w:rsidRPr="007C24AC">
        <w:rPr>
          <w:rFonts w:ascii="Times New Roman" w:hAnsi="Times New Roman" w:cs="Times New Roman"/>
          <w:spacing w:val="-11"/>
          <w:sz w:val="28"/>
          <w:szCs w:val="28"/>
        </w:rPr>
        <w:t>Новопокровского сельского поселения</w:t>
      </w:r>
    </w:p>
    <w:p w:rsidR="00233714" w:rsidRDefault="00233714" w:rsidP="00233714">
      <w:pPr>
        <w:spacing w:after="0" w:line="240" w:lineRule="auto"/>
        <w:ind w:left="5103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 о</w:t>
      </w:r>
      <w:r w:rsidRPr="007C24AC">
        <w:rPr>
          <w:rFonts w:ascii="Times New Roman" w:hAnsi="Times New Roman" w:cs="Times New Roman"/>
          <w:spacing w:val="-11"/>
          <w:sz w:val="28"/>
          <w:szCs w:val="28"/>
        </w:rPr>
        <w:t>т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28.05.</w:t>
      </w:r>
      <w:r w:rsidRPr="007C24AC">
        <w:rPr>
          <w:rFonts w:ascii="Times New Roman" w:hAnsi="Times New Roman" w:cs="Times New Roman"/>
          <w:spacing w:val="-11"/>
          <w:sz w:val="28"/>
          <w:szCs w:val="28"/>
        </w:rPr>
        <w:t>2013 №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119</w:t>
      </w:r>
    </w:p>
    <w:p w:rsidR="00233714" w:rsidRDefault="00233714" w:rsidP="002337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54DDB">
        <w:rPr>
          <w:rFonts w:ascii="Times New Roman" w:hAnsi="Times New Roman" w:cs="Times New Roman"/>
          <w:sz w:val="28"/>
          <w:szCs w:val="28"/>
        </w:rPr>
        <w:t xml:space="preserve">в редакции постановления администрации Новопокровского сельского поселения </w:t>
      </w:r>
    </w:p>
    <w:p w:rsidR="007C24AC" w:rsidRDefault="00233714" w:rsidP="00233714">
      <w:pPr>
        <w:pStyle w:val="a3"/>
        <w:shd w:val="clear" w:color="auto" w:fill="auto"/>
        <w:spacing w:before="0" w:after="0" w:line="240" w:lineRule="auto"/>
        <w:ind w:left="5103" w:firstLine="0"/>
        <w:rPr>
          <w:sz w:val="28"/>
          <w:szCs w:val="28"/>
        </w:rPr>
      </w:pPr>
      <w:r w:rsidRPr="00054DDB">
        <w:rPr>
          <w:sz w:val="28"/>
          <w:szCs w:val="28"/>
        </w:rPr>
        <w:t xml:space="preserve">от </w:t>
      </w:r>
      <w:r w:rsidR="001147D1">
        <w:rPr>
          <w:sz w:val="28"/>
          <w:szCs w:val="28"/>
        </w:rPr>
        <w:t>02.10.</w:t>
      </w:r>
      <w:r w:rsidRPr="00054DDB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1147D1">
        <w:rPr>
          <w:sz w:val="28"/>
          <w:szCs w:val="28"/>
        </w:rPr>
        <w:t xml:space="preserve">   </w:t>
      </w:r>
      <w:r w:rsidRPr="00054DDB">
        <w:rPr>
          <w:sz w:val="28"/>
          <w:szCs w:val="28"/>
        </w:rPr>
        <w:t xml:space="preserve"> №</w:t>
      </w:r>
      <w:r w:rsidR="001147D1">
        <w:rPr>
          <w:sz w:val="28"/>
          <w:szCs w:val="28"/>
        </w:rPr>
        <w:t>156</w:t>
      </w:r>
      <w:bookmarkStart w:id="1" w:name="_GoBack"/>
      <w:bookmarkEnd w:id="1"/>
    </w:p>
    <w:p w:rsidR="00233714" w:rsidRDefault="00233714" w:rsidP="00233714">
      <w:pPr>
        <w:pStyle w:val="a3"/>
        <w:shd w:val="clear" w:color="auto" w:fill="auto"/>
        <w:spacing w:before="0" w:after="0" w:line="240" w:lineRule="auto"/>
        <w:ind w:left="5103" w:firstLine="0"/>
        <w:rPr>
          <w:sz w:val="28"/>
          <w:szCs w:val="28"/>
        </w:rPr>
      </w:pPr>
    </w:p>
    <w:p w:rsidR="00233714" w:rsidRDefault="00233714" w:rsidP="00233714">
      <w:pPr>
        <w:pStyle w:val="a3"/>
        <w:shd w:val="clear" w:color="auto" w:fill="auto"/>
        <w:spacing w:before="0" w:after="0" w:line="240" w:lineRule="auto"/>
        <w:ind w:left="5103" w:firstLine="0"/>
      </w:pPr>
    </w:p>
    <w:p w:rsidR="00791796" w:rsidRDefault="00791796" w:rsidP="00233714">
      <w:pPr>
        <w:pStyle w:val="20"/>
        <w:keepNext/>
        <w:keepLines/>
        <w:shd w:val="clear" w:color="auto" w:fill="auto"/>
        <w:spacing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СОСТАВ</w:t>
      </w:r>
    </w:p>
    <w:p w:rsidR="00791796" w:rsidRDefault="00791796" w:rsidP="00233714">
      <w:pPr>
        <w:pStyle w:val="20"/>
        <w:keepNext/>
        <w:keepLines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791796">
        <w:rPr>
          <w:b w:val="0"/>
          <w:sz w:val="28"/>
          <w:szCs w:val="28"/>
        </w:rPr>
        <w:t xml:space="preserve">антитеррористической комиссии </w:t>
      </w:r>
      <w:r>
        <w:rPr>
          <w:b w:val="0"/>
          <w:sz w:val="28"/>
          <w:szCs w:val="28"/>
        </w:rPr>
        <w:t xml:space="preserve">администрации </w:t>
      </w:r>
    </w:p>
    <w:p w:rsidR="00791796" w:rsidRPr="00791796" w:rsidRDefault="00791796" w:rsidP="00233714">
      <w:pPr>
        <w:pStyle w:val="20"/>
        <w:keepNext/>
        <w:keepLines/>
        <w:shd w:val="clear" w:color="auto" w:fill="auto"/>
        <w:spacing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Новопокровского сельского поселения</w:t>
      </w:r>
    </w:p>
    <w:p w:rsidR="007C24AC" w:rsidRDefault="007C24AC" w:rsidP="00233714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E56" w:rsidRDefault="00A37E56" w:rsidP="00233714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313D34" w:rsidTr="00233714">
        <w:tc>
          <w:tcPr>
            <w:tcW w:w="4361" w:type="dxa"/>
          </w:tcPr>
          <w:p w:rsidR="000D28F4" w:rsidRPr="00866690" w:rsidRDefault="000D28F4" w:rsidP="000D28F4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690">
              <w:rPr>
                <w:rFonts w:ascii="Times New Roman" w:hAnsi="Times New Roman" w:cs="Times New Roman"/>
                <w:sz w:val="28"/>
                <w:szCs w:val="28"/>
              </w:rPr>
              <w:t xml:space="preserve">Свитенко </w:t>
            </w:r>
          </w:p>
          <w:p w:rsidR="00791796" w:rsidRDefault="000D28F4" w:rsidP="000D28F4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690">
              <w:rPr>
                <w:rFonts w:ascii="Times New Roman" w:hAnsi="Times New Roman" w:cs="Times New Roman"/>
                <w:sz w:val="28"/>
                <w:szCs w:val="28"/>
              </w:rPr>
              <w:t>Александр Викторович</w:t>
            </w:r>
          </w:p>
        </w:tc>
        <w:tc>
          <w:tcPr>
            <w:tcW w:w="5386" w:type="dxa"/>
          </w:tcPr>
          <w:p w:rsidR="00313D34" w:rsidRDefault="00233714" w:rsidP="009F3A53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D28F4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Новоп</w:t>
            </w:r>
            <w:r w:rsidR="00313D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13D3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13D34">
              <w:rPr>
                <w:rFonts w:ascii="Times New Roman" w:hAnsi="Times New Roman" w:cs="Times New Roman"/>
                <w:sz w:val="28"/>
                <w:szCs w:val="28"/>
              </w:rPr>
              <w:t>вского сельского поселения</w:t>
            </w:r>
            <w:r w:rsidR="00791796">
              <w:rPr>
                <w:rFonts w:ascii="Times New Roman" w:hAnsi="Times New Roman" w:cs="Times New Roman"/>
                <w:sz w:val="28"/>
                <w:szCs w:val="28"/>
              </w:rPr>
              <w:t>, председатель</w:t>
            </w:r>
            <w:r w:rsidR="00313D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BB500F" w:rsidTr="00233714">
        <w:tc>
          <w:tcPr>
            <w:tcW w:w="4361" w:type="dxa"/>
          </w:tcPr>
          <w:p w:rsidR="00233714" w:rsidRDefault="00233714" w:rsidP="009F3A53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00F" w:rsidRDefault="00BB500F" w:rsidP="009F3A53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Коваль </w:t>
            </w:r>
          </w:p>
          <w:p w:rsidR="00791796" w:rsidRDefault="00791796" w:rsidP="009F3A53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Павлович</w:t>
            </w:r>
          </w:p>
        </w:tc>
        <w:tc>
          <w:tcPr>
            <w:tcW w:w="5386" w:type="dxa"/>
          </w:tcPr>
          <w:p w:rsidR="00233714" w:rsidRDefault="00233714" w:rsidP="009F3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00F" w:rsidRDefault="009016E4" w:rsidP="009F3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Новопокровского сельского поселения по </w:t>
            </w:r>
            <w:r w:rsidR="00233714">
              <w:rPr>
                <w:rFonts w:ascii="Times New Roman" w:hAnsi="Times New Roman" w:cs="Times New Roman"/>
                <w:sz w:val="28"/>
                <w:szCs w:val="28"/>
              </w:rPr>
              <w:t>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агоустройству</w:t>
            </w:r>
            <w:r w:rsidR="00233714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3714" w:rsidRDefault="00233714" w:rsidP="009F3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00F" w:rsidTr="00233714">
        <w:tc>
          <w:tcPr>
            <w:tcW w:w="4361" w:type="dxa"/>
          </w:tcPr>
          <w:p w:rsidR="00BB500F" w:rsidRDefault="009016E4" w:rsidP="009F3A53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Романюк </w:t>
            </w:r>
          </w:p>
          <w:p w:rsidR="00791796" w:rsidRDefault="00791796" w:rsidP="009F3A53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Васильевич</w:t>
            </w:r>
          </w:p>
        </w:tc>
        <w:tc>
          <w:tcPr>
            <w:tcW w:w="5386" w:type="dxa"/>
          </w:tcPr>
          <w:p w:rsidR="00BB500F" w:rsidRDefault="009016E4" w:rsidP="009F3A53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МУ «Перспектива» </w:t>
            </w:r>
          </w:p>
          <w:p w:rsidR="00233714" w:rsidRDefault="00233714" w:rsidP="009F3A53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714" w:rsidRDefault="00233714" w:rsidP="009F3A53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00F" w:rsidTr="00233714">
        <w:tc>
          <w:tcPr>
            <w:tcW w:w="4361" w:type="dxa"/>
          </w:tcPr>
          <w:p w:rsidR="00BB500F" w:rsidRDefault="009016E4" w:rsidP="009F3A53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Василенко </w:t>
            </w:r>
          </w:p>
          <w:p w:rsidR="00791796" w:rsidRDefault="00791796" w:rsidP="009F3A53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Леонид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Эвальдович</w:t>
            </w:r>
            <w:proofErr w:type="spellEnd"/>
          </w:p>
        </w:tc>
        <w:tc>
          <w:tcPr>
            <w:tcW w:w="5386" w:type="dxa"/>
          </w:tcPr>
          <w:p w:rsidR="00BB500F" w:rsidRDefault="009016E4" w:rsidP="009F3A53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МУ «Имущество» </w:t>
            </w:r>
          </w:p>
          <w:p w:rsidR="00233714" w:rsidRDefault="00233714" w:rsidP="009F3A53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714" w:rsidRDefault="00233714" w:rsidP="009F3A53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6E4" w:rsidTr="00233714">
        <w:tc>
          <w:tcPr>
            <w:tcW w:w="4361" w:type="dxa"/>
          </w:tcPr>
          <w:p w:rsidR="009016E4" w:rsidRDefault="009016E4" w:rsidP="009F3A53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</w:t>
            </w:r>
          </w:p>
          <w:p w:rsidR="00791796" w:rsidRDefault="00352D74" w:rsidP="009F3A53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 Геннадь</w:t>
            </w:r>
            <w:r w:rsidR="00791796">
              <w:rPr>
                <w:rFonts w:ascii="Times New Roman" w:hAnsi="Times New Roman" w:cs="Times New Roman"/>
                <w:sz w:val="28"/>
                <w:szCs w:val="28"/>
              </w:rPr>
              <w:t xml:space="preserve">евна </w:t>
            </w:r>
          </w:p>
        </w:tc>
        <w:tc>
          <w:tcPr>
            <w:tcW w:w="5386" w:type="dxa"/>
          </w:tcPr>
          <w:p w:rsidR="00233714" w:rsidRDefault="009016E4" w:rsidP="009F3A53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по финансам</w:t>
            </w:r>
            <w:r w:rsidR="0023371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Новопокровского сельского поселения</w:t>
            </w:r>
          </w:p>
          <w:p w:rsidR="009016E4" w:rsidRDefault="009016E4" w:rsidP="009F3A53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016E4" w:rsidTr="00233714">
        <w:tc>
          <w:tcPr>
            <w:tcW w:w="4361" w:type="dxa"/>
          </w:tcPr>
          <w:p w:rsidR="009016E4" w:rsidRPr="000D28F4" w:rsidRDefault="009F3A53" w:rsidP="009F3A53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8F4">
              <w:rPr>
                <w:rFonts w:ascii="Times New Roman" w:hAnsi="Times New Roman" w:cs="Times New Roman"/>
                <w:sz w:val="28"/>
                <w:szCs w:val="28"/>
              </w:rPr>
              <w:t>Аришина Олеся</w:t>
            </w:r>
            <w:r w:rsidR="009016E4" w:rsidRPr="000D28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1796" w:rsidRPr="000D28F4" w:rsidRDefault="009F3A53" w:rsidP="009F3A53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8F4">
              <w:rPr>
                <w:rFonts w:ascii="Times New Roman" w:hAnsi="Times New Roman" w:cs="Times New Roman"/>
                <w:sz w:val="28"/>
                <w:szCs w:val="28"/>
              </w:rPr>
              <w:t>Станиславовна</w:t>
            </w:r>
          </w:p>
        </w:tc>
        <w:tc>
          <w:tcPr>
            <w:tcW w:w="5386" w:type="dxa"/>
          </w:tcPr>
          <w:p w:rsidR="009016E4" w:rsidRDefault="009016E4" w:rsidP="009F3A53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F3A53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социальным вопросам</w:t>
            </w:r>
          </w:p>
          <w:p w:rsidR="00233714" w:rsidRDefault="00233714" w:rsidP="009F3A53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6E4" w:rsidTr="00233714">
        <w:tc>
          <w:tcPr>
            <w:tcW w:w="4361" w:type="dxa"/>
          </w:tcPr>
          <w:p w:rsidR="00791796" w:rsidRPr="000D28F4" w:rsidRDefault="000D28F4" w:rsidP="000D28F4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8F4">
              <w:rPr>
                <w:rFonts w:ascii="Times New Roman" w:hAnsi="Times New Roman" w:cs="Times New Roman"/>
                <w:sz w:val="28"/>
                <w:szCs w:val="28"/>
              </w:rPr>
              <w:t xml:space="preserve">Богданов </w:t>
            </w:r>
          </w:p>
          <w:p w:rsidR="000D28F4" w:rsidRPr="000D28F4" w:rsidRDefault="000D28F4" w:rsidP="000D28F4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8F4">
              <w:rPr>
                <w:rFonts w:ascii="Times New Roman" w:hAnsi="Times New Roman" w:cs="Times New Roman"/>
                <w:sz w:val="28"/>
                <w:szCs w:val="28"/>
              </w:rPr>
              <w:t>Артём Анатольевич</w:t>
            </w:r>
          </w:p>
        </w:tc>
        <w:tc>
          <w:tcPr>
            <w:tcW w:w="5386" w:type="dxa"/>
          </w:tcPr>
          <w:p w:rsidR="009016E4" w:rsidRDefault="00285050" w:rsidP="009F3A53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54DDB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использованию земли и муниципально</w:t>
            </w:r>
            <w:r w:rsidR="00233714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имуществ</w:t>
            </w:r>
            <w:r w:rsidR="002337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233714" w:rsidRDefault="00233714" w:rsidP="009F3A53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714" w:rsidRDefault="00233714" w:rsidP="009F3A53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050" w:rsidTr="00233714">
        <w:tc>
          <w:tcPr>
            <w:tcW w:w="4361" w:type="dxa"/>
          </w:tcPr>
          <w:p w:rsidR="00285050" w:rsidRDefault="00054DDB" w:rsidP="00233714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Васильева</w:t>
            </w:r>
            <w:r w:rsidR="00285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1796" w:rsidRDefault="00054DDB" w:rsidP="00233714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5386" w:type="dxa"/>
          </w:tcPr>
          <w:p w:rsidR="00285050" w:rsidRDefault="00285050" w:rsidP="00233714">
            <w:pPr>
              <w:tabs>
                <w:tab w:val="lef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 </w:t>
            </w:r>
            <w:r w:rsidR="00054DDB">
              <w:rPr>
                <w:rFonts w:ascii="Times New Roman" w:hAnsi="Times New Roman" w:cs="Times New Roman"/>
                <w:sz w:val="28"/>
                <w:szCs w:val="28"/>
              </w:rPr>
              <w:t xml:space="preserve">по общим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работе с депутатами </w:t>
            </w:r>
          </w:p>
          <w:p w:rsidR="00233714" w:rsidRDefault="00233714" w:rsidP="00233714">
            <w:pPr>
              <w:tabs>
                <w:tab w:val="lef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050" w:rsidTr="00233714">
        <w:tc>
          <w:tcPr>
            <w:tcW w:w="4361" w:type="dxa"/>
          </w:tcPr>
          <w:p w:rsidR="009F3A53" w:rsidRDefault="009F3A53" w:rsidP="00233714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Новикова </w:t>
            </w:r>
          </w:p>
          <w:p w:rsidR="00791796" w:rsidRDefault="009F3A53" w:rsidP="00233714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Валерьевна</w:t>
            </w:r>
          </w:p>
          <w:p w:rsidR="009F3A53" w:rsidRDefault="009F3A53" w:rsidP="00233714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85050" w:rsidRDefault="00285050" w:rsidP="00233714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МУМКМЦ «Новопокровский» </w:t>
            </w:r>
          </w:p>
          <w:p w:rsidR="00233714" w:rsidRDefault="00233714" w:rsidP="00233714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050" w:rsidTr="00233714">
        <w:tc>
          <w:tcPr>
            <w:tcW w:w="4361" w:type="dxa"/>
          </w:tcPr>
          <w:p w:rsidR="00285050" w:rsidRDefault="00285050" w:rsidP="00233714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Судейкин </w:t>
            </w:r>
          </w:p>
          <w:p w:rsidR="00791796" w:rsidRDefault="00791796" w:rsidP="00233714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5386" w:type="dxa"/>
          </w:tcPr>
          <w:p w:rsidR="00285050" w:rsidRDefault="00285050" w:rsidP="00233714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МУП «Водоканал»</w:t>
            </w:r>
          </w:p>
        </w:tc>
      </w:tr>
    </w:tbl>
    <w:p w:rsidR="00313D34" w:rsidRDefault="00313D34" w:rsidP="00233714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050" w:rsidRDefault="00285050" w:rsidP="00233714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E56" w:rsidRDefault="00A37E56" w:rsidP="00233714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050" w:rsidRDefault="00285050" w:rsidP="00233714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050" w:rsidRDefault="00285050" w:rsidP="00233714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благоустройству                                     </w:t>
      </w:r>
      <w:r w:rsidR="00D2087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33714">
        <w:rPr>
          <w:rFonts w:ascii="Times New Roman" w:hAnsi="Times New Roman" w:cs="Times New Roman"/>
          <w:sz w:val="28"/>
          <w:szCs w:val="28"/>
        </w:rPr>
        <w:t xml:space="preserve">     </w:t>
      </w:r>
      <w:r w:rsidR="009F3A53">
        <w:rPr>
          <w:rFonts w:ascii="Times New Roman" w:hAnsi="Times New Roman" w:cs="Times New Roman"/>
          <w:sz w:val="28"/>
          <w:szCs w:val="28"/>
        </w:rPr>
        <w:t>Н.П.</w:t>
      </w:r>
      <w:r w:rsidR="00D20871">
        <w:rPr>
          <w:rFonts w:ascii="Times New Roman" w:hAnsi="Times New Roman" w:cs="Times New Roman"/>
          <w:sz w:val="28"/>
          <w:szCs w:val="28"/>
        </w:rPr>
        <w:t xml:space="preserve"> </w:t>
      </w:r>
      <w:r w:rsidR="009F3A5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оваль</w:t>
      </w:r>
      <w:r w:rsidR="009F3A53">
        <w:rPr>
          <w:rFonts w:ascii="Times New Roman" w:hAnsi="Times New Roman" w:cs="Times New Roman"/>
          <w:sz w:val="28"/>
          <w:szCs w:val="28"/>
        </w:rPr>
        <w:t>»</w:t>
      </w:r>
    </w:p>
    <w:p w:rsidR="00233714" w:rsidRDefault="00233714" w:rsidP="00233714">
      <w:pPr>
        <w:shd w:val="clear" w:color="auto" w:fill="FFFFFF"/>
        <w:tabs>
          <w:tab w:val="left" w:pos="284"/>
          <w:tab w:val="left" w:pos="41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3714" w:rsidRDefault="00233714" w:rsidP="00233714">
      <w:pPr>
        <w:shd w:val="clear" w:color="auto" w:fill="FFFFFF"/>
        <w:tabs>
          <w:tab w:val="left" w:pos="284"/>
          <w:tab w:val="left" w:pos="41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3714" w:rsidRDefault="00233714" w:rsidP="00233714">
      <w:pPr>
        <w:shd w:val="clear" w:color="auto" w:fill="FFFFFF"/>
        <w:tabs>
          <w:tab w:val="left" w:pos="284"/>
          <w:tab w:val="left" w:pos="41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3714" w:rsidRDefault="00233714" w:rsidP="00233714">
      <w:pPr>
        <w:shd w:val="clear" w:color="auto" w:fill="FFFFFF"/>
        <w:tabs>
          <w:tab w:val="left" w:pos="284"/>
          <w:tab w:val="left" w:pos="41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3714" w:rsidRDefault="00233714" w:rsidP="00233714">
      <w:pPr>
        <w:shd w:val="clear" w:color="auto" w:fill="FFFFFF"/>
        <w:tabs>
          <w:tab w:val="left" w:pos="284"/>
          <w:tab w:val="left" w:pos="41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3714" w:rsidRDefault="00233714" w:rsidP="00233714">
      <w:pPr>
        <w:shd w:val="clear" w:color="auto" w:fill="FFFFFF"/>
        <w:tabs>
          <w:tab w:val="left" w:pos="284"/>
          <w:tab w:val="left" w:pos="41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3714" w:rsidRDefault="00233714" w:rsidP="00233714">
      <w:pPr>
        <w:shd w:val="clear" w:color="auto" w:fill="FFFFFF"/>
        <w:tabs>
          <w:tab w:val="left" w:pos="284"/>
          <w:tab w:val="left" w:pos="41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3714" w:rsidRDefault="00233714" w:rsidP="009413DE">
      <w:pPr>
        <w:shd w:val="clear" w:color="auto" w:fill="FFFFFF"/>
        <w:tabs>
          <w:tab w:val="left" w:pos="284"/>
          <w:tab w:val="left" w:pos="413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33714" w:rsidRDefault="00233714" w:rsidP="009413DE">
      <w:pPr>
        <w:shd w:val="clear" w:color="auto" w:fill="FFFFFF"/>
        <w:tabs>
          <w:tab w:val="left" w:pos="284"/>
          <w:tab w:val="left" w:pos="413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33714" w:rsidRDefault="00233714" w:rsidP="009413DE">
      <w:pPr>
        <w:shd w:val="clear" w:color="auto" w:fill="FFFFFF"/>
        <w:tabs>
          <w:tab w:val="left" w:pos="284"/>
          <w:tab w:val="left" w:pos="413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33714" w:rsidRDefault="00233714" w:rsidP="009413DE">
      <w:pPr>
        <w:shd w:val="clear" w:color="auto" w:fill="FFFFFF"/>
        <w:tabs>
          <w:tab w:val="left" w:pos="284"/>
          <w:tab w:val="left" w:pos="413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33714" w:rsidRDefault="00233714" w:rsidP="009413DE">
      <w:pPr>
        <w:shd w:val="clear" w:color="auto" w:fill="FFFFFF"/>
        <w:tabs>
          <w:tab w:val="left" w:pos="284"/>
          <w:tab w:val="left" w:pos="413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33714" w:rsidRDefault="00233714" w:rsidP="009413DE">
      <w:pPr>
        <w:shd w:val="clear" w:color="auto" w:fill="FFFFFF"/>
        <w:tabs>
          <w:tab w:val="left" w:pos="284"/>
          <w:tab w:val="left" w:pos="413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33714" w:rsidRDefault="00233714" w:rsidP="009413DE">
      <w:pPr>
        <w:shd w:val="clear" w:color="auto" w:fill="FFFFFF"/>
        <w:tabs>
          <w:tab w:val="left" w:pos="284"/>
          <w:tab w:val="left" w:pos="413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33714" w:rsidRDefault="00233714" w:rsidP="009413DE">
      <w:pPr>
        <w:shd w:val="clear" w:color="auto" w:fill="FFFFFF"/>
        <w:tabs>
          <w:tab w:val="left" w:pos="284"/>
          <w:tab w:val="left" w:pos="413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33714" w:rsidRDefault="00233714" w:rsidP="009413DE">
      <w:pPr>
        <w:shd w:val="clear" w:color="auto" w:fill="FFFFFF"/>
        <w:tabs>
          <w:tab w:val="left" w:pos="284"/>
          <w:tab w:val="left" w:pos="413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33714" w:rsidRDefault="00233714" w:rsidP="009413DE">
      <w:pPr>
        <w:shd w:val="clear" w:color="auto" w:fill="FFFFFF"/>
        <w:tabs>
          <w:tab w:val="left" w:pos="284"/>
          <w:tab w:val="left" w:pos="413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33714" w:rsidRDefault="00233714" w:rsidP="009413DE">
      <w:pPr>
        <w:shd w:val="clear" w:color="auto" w:fill="FFFFFF"/>
        <w:tabs>
          <w:tab w:val="left" w:pos="284"/>
          <w:tab w:val="left" w:pos="413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33714" w:rsidRDefault="00233714" w:rsidP="009413DE">
      <w:pPr>
        <w:shd w:val="clear" w:color="auto" w:fill="FFFFFF"/>
        <w:tabs>
          <w:tab w:val="left" w:pos="284"/>
          <w:tab w:val="left" w:pos="413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33714" w:rsidRDefault="00233714" w:rsidP="009413DE">
      <w:pPr>
        <w:shd w:val="clear" w:color="auto" w:fill="FFFFFF"/>
        <w:tabs>
          <w:tab w:val="left" w:pos="284"/>
          <w:tab w:val="left" w:pos="413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33714" w:rsidRDefault="00233714" w:rsidP="009413DE">
      <w:pPr>
        <w:shd w:val="clear" w:color="auto" w:fill="FFFFFF"/>
        <w:tabs>
          <w:tab w:val="left" w:pos="284"/>
          <w:tab w:val="left" w:pos="413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33714" w:rsidRDefault="00233714" w:rsidP="009413DE">
      <w:pPr>
        <w:shd w:val="clear" w:color="auto" w:fill="FFFFFF"/>
        <w:tabs>
          <w:tab w:val="left" w:pos="284"/>
          <w:tab w:val="left" w:pos="413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33714" w:rsidRDefault="00233714" w:rsidP="009413DE">
      <w:pPr>
        <w:shd w:val="clear" w:color="auto" w:fill="FFFFFF"/>
        <w:tabs>
          <w:tab w:val="left" w:pos="284"/>
          <w:tab w:val="left" w:pos="413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33714" w:rsidRDefault="00233714" w:rsidP="009413DE">
      <w:pPr>
        <w:shd w:val="clear" w:color="auto" w:fill="FFFFFF"/>
        <w:tabs>
          <w:tab w:val="left" w:pos="284"/>
          <w:tab w:val="left" w:pos="413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233714" w:rsidSect="00233714">
      <w:headerReference w:type="even" r:id="rId9"/>
      <w:headerReference w:type="default" r:id="rId10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34D" w:rsidRDefault="009E534D" w:rsidP="00DE01F5">
      <w:pPr>
        <w:spacing w:after="0" w:line="240" w:lineRule="auto"/>
      </w:pPr>
      <w:r>
        <w:separator/>
      </w:r>
    </w:p>
  </w:endnote>
  <w:endnote w:type="continuationSeparator" w:id="0">
    <w:p w:rsidR="009E534D" w:rsidRDefault="009E534D" w:rsidP="00DE0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34D" w:rsidRDefault="009E534D" w:rsidP="00DE01F5">
      <w:pPr>
        <w:spacing w:after="0" w:line="240" w:lineRule="auto"/>
      </w:pPr>
      <w:r>
        <w:separator/>
      </w:r>
    </w:p>
  </w:footnote>
  <w:footnote w:type="continuationSeparator" w:id="0">
    <w:p w:rsidR="009E534D" w:rsidRDefault="009E534D" w:rsidP="00DE0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4" w:rsidRDefault="000D28F4">
    <w:pPr>
      <w:pStyle w:val="a7"/>
      <w:framePr w:h="221" w:wrap="none" w:vAnchor="text" w:hAnchor="page" w:x="1815" w:y="1684"/>
      <w:shd w:val="clear" w:color="auto" w:fill="auto"/>
      <w:spacing w:line="317" w:lineRule="exact"/>
    </w:pPr>
    <w:r>
      <w:rPr>
        <w:rStyle w:val="13"/>
      </w:rPr>
      <w:t>2</w:t>
    </w:r>
  </w:p>
  <w:p w:rsidR="000D28F4" w:rsidRDefault="000D28F4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4" w:rsidRDefault="000D28F4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C763426"/>
    <w:multiLevelType w:val="hybridMultilevel"/>
    <w:tmpl w:val="9C969560"/>
    <w:lvl w:ilvl="0" w:tplc="1CAC4C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5B61"/>
    <w:rsid w:val="00054DDB"/>
    <w:rsid w:val="00077D41"/>
    <w:rsid w:val="000B32B4"/>
    <w:rsid w:val="000D28F4"/>
    <w:rsid w:val="000D3BB7"/>
    <w:rsid w:val="000F54BA"/>
    <w:rsid w:val="000F696E"/>
    <w:rsid w:val="00104CA3"/>
    <w:rsid w:val="001147D1"/>
    <w:rsid w:val="00157462"/>
    <w:rsid w:val="00233714"/>
    <w:rsid w:val="00270325"/>
    <w:rsid w:val="00285050"/>
    <w:rsid w:val="002D04C5"/>
    <w:rsid w:val="00313D34"/>
    <w:rsid w:val="00352D74"/>
    <w:rsid w:val="0035441B"/>
    <w:rsid w:val="00361498"/>
    <w:rsid w:val="003B02F6"/>
    <w:rsid w:val="00431249"/>
    <w:rsid w:val="00493D43"/>
    <w:rsid w:val="004B2342"/>
    <w:rsid w:val="004E1679"/>
    <w:rsid w:val="004E2AC6"/>
    <w:rsid w:val="00545DFB"/>
    <w:rsid w:val="00597D9D"/>
    <w:rsid w:val="005B2E99"/>
    <w:rsid w:val="00607ECC"/>
    <w:rsid w:val="0062597D"/>
    <w:rsid w:val="006612EF"/>
    <w:rsid w:val="00690AC2"/>
    <w:rsid w:val="006F1B7F"/>
    <w:rsid w:val="00726230"/>
    <w:rsid w:val="00735B61"/>
    <w:rsid w:val="00791796"/>
    <w:rsid w:val="007A2D1C"/>
    <w:rsid w:val="007A2E0D"/>
    <w:rsid w:val="007C24AC"/>
    <w:rsid w:val="007C4D49"/>
    <w:rsid w:val="007D65AE"/>
    <w:rsid w:val="008304ED"/>
    <w:rsid w:val="00844B0F"/>
    <w:rsid w:val="00864644"/>
    <w:rsid w:val="00866690"/>
    <w:rsid w:val="0088227B"/>
    <w:rsid w:val="0088599A"/>
    <w:rsid w:val="0090053A"/>
    <w:rsid w:val="009016E4"/>
    <w:rsid w:val="009413DE"/>
    <w:rsid w:val="009950CA"/>
    <w:rsid w:val="009C7DDF"/>
    <w:rsid w:val="009E534D"/>
    <w:rsid w:val="009F3A53"/>
    <w:rsid w:val="00A37E56"/>
    <w:rsid w:val="00A450F0"/>
    <w:rsid w:val="00A53C5A"/>
    <w:rsid w:val="00A605EA"/>
    <w:rsid w:val="00AD04FC"/>
    <w:rsid w:val="00AF7102"/>
    <w:rsid w:val="00B219B5"/>
    <w:rsid w:val="00B50327"/>
    <w:rsid w:val="00BA5C23"/>
    <w:rsid w:val="00BB500F"/>
    <w:rsid w:val="00BF3982"/>
    <w:rsid w:val="00C56D83"/>
    <w:rsid w:val="00C63395"/>
    <w:rsid w:val="00C64FEC"/>
    <w:rsid w:val="00C84EA5"/>
    <w:rsid w:val="00D20871"/>
    <w:rsid w:val="00D20DEB"/>
    <w:rsid w:val="00D768D3"/>
    <w:rsid w:val="00D950C8"/>
    <w:rsid w:val="00DB0916"/>
    <w:rsid w:val="00DE01F5"/>
    <w:rsid w:val="00E034EA"/>
    <w:rsid w:val="00E24AE3"/>
    <w:rsid w:val="00E53CE0"/>
    <w:rsid w:val="00E957D6"/>
    <w:rsid w:val="00F2583B"/>
    <w:rsid w:val="00FC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1F5"/>
  </w:style>
  <w:style w:type="paragraph" w:styleId="1">
    <w:name w:val="heading 1"/>
    <w:basedOn w:val="a"/>
    <w:next w:val="a"/>
    <w:link w:val="10"/>
    <w:qFormat/>
    <w:rsid w:val="009413DE"/>
    <w:pPr>
      <w:keepNext/>
      <w:spacing w:after="0" w:line="240" w:lineRule="auto"/>
      <w:ind w:right="41"/>
      <w:outlineLvl w:val="0"/>
    </w:pPr>
    <w:rPr>
      <w:rFonts w:ascii="Times New Roman" w:eastAsia="Arial Unicode MS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rsid w:val="00735B6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735B6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basedOn w:val="11"/>
    <w:uiPriority w:val="99"/>
    <w:rsid w:val="00735B61"/>
    <w:rPr>
      <w:rFonts w:ascii="Times New Roman" w:hAnsi="Times New Roman" w:cs="Times New Roman"/>
      <w:spacing w:val="-30"/>
      <w:sz w:val="27"/>
      <w:szCs w:val="27"/>
      <w:shd w:val="clear" w:color="auto" w:fill="FFFFFF"/>
    </w:rPr>
  </w:style>
  <w:style w:type="character" w:customStyle="1" w:styleId="-1pt2">
    <w:name w:val="Основной текст + Интервал -1 pt2"/>
    <w:basedOn w:val="11"/>
    <w:uiPriority w:val="99"/>
    <w:rsid w:val="00735B61"/>
    <w:rPr>
      <w:rFonts w:ascii="Times New Roman" w:hAnsi="Times New Roman" w:cs="Times New Roman"/>
      <w:spacing w:val="-30"/>
      <w:sz w:val="27"/>
      <w:szCs w:val="27"/>
      <w:u w:val="single"/>
      <w:shd w:val="clear" w:color="auto" w:fill="FFFFFF"/>
      <w:lang w:val="en-US" w:eastAsia="en-US"/>
    </w:rPr>
  </w:style>
  <w:style w:type="character" w:customStyle="1" w:styleId="3pt">
    <w:name w:val="Основной текст + Интервал 3 pt"/>
    <w:basedOn w:val="11"/>
    <w:uiPriority w:val="99"/>
    <w:rsid w:val="00735B61"/>
    <w:rPr>
      <w:rFonts w:ascii="Times New Roman" w:hAnsi="Times New Roman" w:cs="Times New Roman"/>
      <w:spacing w:val="70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735B61"/>
    <w:pPr>
      <w:shd w:val="clear" w:color="auto" w:fill="FFFFFF"/>
      <w:spacing w:after="240" w:line="240" w:lineRule="atLeas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styleId="a3">
    <w:name w:val="Body Text"/>
    <w:basedOn w:val="a"/>
    <w:link w:val="11"/>
    <w:uiPriority w:val="99"/>
    <w:rsid w:val="00735B61"/>
    <w:pPr>
      <w:shd w:val="clear" w:color="auto" w:fill="FFFFFF"/>
      <w:spacing w:before="240" w:after="420" w:line="240" w:lineRule="atLeast"/>
      <w:ind w:hanging="1260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735B61"/>
  </w:style>
  <w:style w:type="table" w:styleId="a5">
    <w:name w:val="Table Grid"/>
    <w:basedOn w:val="a1"/>
    <w:uiPriority w:val="59"/>
    <w:rsid w:val="007C2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Колонтитул_"/>
    <w:basedOn w:val="a0"/>
    <w:link w:val="a7"/>
    <w:uiPriority w:val="99"/>
    <w:rsid w:val="00104CA3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3">
    <w:name w:val="Колонтитул + 13"/>
    <w:aliases w:val="5 pt"/>
    <w:basedOn w:val="a6"/>
    <w:uiPriority w:val="99"/>
    <w:rsid w:val="00104CA3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12">
    <w:name w:val="Заголовок №1_"/>
    <w:basedOn w:val="a0"/>
    <w:link w:val="14"/>
    <w:uiPriority w:val="99"/>
    <w:rsid w:val="00104CA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104CA3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4">
    <w:name w:val="Заголовок №1"/>
    <w:basedOn w:val="a"/>
    <w:link w:val="12"/>
    <w:uiPriority w:val="99"/>
    <w:rsid w:val="00104CA3"/>
    <w:pPr>
      <w:shd w:val="clear" w:color="auto" w:fill="FFFFFF"/>
      <w:spacing w:before="600" w:after="0" w:line="331" w:lineRule="exact"/>
      <w:outlineLvl w:val="0"/>
    </w:pPr>
    <w:rPr>
      <w:rFonts w:ascii="Times New Roman" w:hAnsi="Times New Roman" w:cs="Times New Roman"/>
      <w:sz w:val="27"/>
      <w:szCs w:val="27"/>
    </w:rPr>
  </w:style>
  <w:style w:type="character" w:customStyle="1" w:styleId="a8">
    <w:name w:val="Подпись к картинке_"/>
    <w:basedOn w:val="a0"/>
    <w:link w:val="a9"/>
    <w:uiPriority w:val="99"/>
    <w:rsid w:val="0086464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-1pt1">
    <w:name w:val="Основной текст + Интервал -1 pt1"/>
    <w:basedOn w:val="11"/>
    <w:uiPriority w:val="99"/>
    <w:rsid w:val="00864644"/>
    <w:rPr>
      <w:rFonts w:ascii="Times New Roman" w:hAnsi="Times New Roman" w:cs="Times New Roman"/>
      <w:spacing w:val="-30"/>
      <w:sz w:val="27"/>
      <w:szCs w:val="27"/>
      <w:shd w:val="clear" w:color="auto" w:fill="FFFFFF"/>
      <w:lang w:val="en-US" w:eastAsia="en-US"/>
    </w:rPr>
  </w:style>
  <w:style w:type="character" w:customStyle="1" w:styleId="21">
    <w:name w:val="Основной текст (2)_"/>
    <w:basedOn w:val="a0"/>
    <w:link w:val="210"/>
    <w:uiPriority w:val="99"/>
    <w:rsid w:val="0086464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86464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9">
    <w:name w:val="Подпись к картинке"/>
    <w:basedOn w:val="a"/>
    <w:link w:val="a8"/>
    <w:uiPriority w:val="99"/>
    <w:rsid w:val="00864644"/>
    <w:pPr>
      <w:shd w:val="clear" w:color="auto" w:fill="FFFFFF"/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paragraph" w:customStyle="1" w:styleId="210">
    <w:name w:val="Основной текст (2)1"/>
    <w:basedOn w:val="a"/>
    <w:link w:val="21"/>
    <w:uiPriority w:val="99"/>
    <w:rsid w:val="00864644"/>
    <w:pPr>
      <w:shd w:val="clear" w:color="auto" w:fill="FFFFFF"/>
      <w:spacing w:after="0" w:line="240" w:lineRule="atLeast"/>
      <w:ind w:firstLine="900"/>
      <w:jc w:val="both"/>
    </w:pPr>
    <w:rPr>
      <w:rFonts w:ascii="Times New Roman" w:hAnsi="Times New Roman" w:cs="Times New Roman"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864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4644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semiHidden/>
    <w:unhideWhenUsed/>
    <w:rsid w:val="00E95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957D6"/>
  </w:style>
  <w:style w:type="paragraph" w:styleId="ae">
    <w:name w:val="header"/>
    <w:basedOn w:val="a"/>
    <w:link w:val="af"/>
    <w:uiPriority w:val="99"/>
    <w:semiHidden/>
    <w:unhideWhenUsed/>
    <w:rsid w:val="00E95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957D6"/>
  </w:style>
  <w:style w:type="character" w:customStyle="1" w:styleId="10">
    <w:name w:val="Заголовок 1 Знак"/>
    <w:basedOn w:val="a0"/>
    <w:link w:val="1"/>
    <w:rsid w:val="009413DE"/>
    <w:rPr>
      <w:rFonts w:ascii="Times New Roman" w:eastAsia="Arial Unicode MS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ABDC5-B31B-4690-86F0-8B10DB0AE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zem-4</cp:lastModifiedBy>
  <cp:revision>28</cp:revision>
  <cp:lastPrinted>2013-05-27T11:37:00Z</cp:lastPrinted>
  <dcterms:created xsi:type="dcterms:W3CDTF">2013-05-23T08:43:00Z</dcterms:created>
  <dcterms:modified xsi:type="dcterms:W3CDTF">2017-11-01T05:10:00Z</dcterms:modified>
</cp:coreProperties>
</file>